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1"/>
        <w:gridCol w:w="1972"/>
        <w:gridCol w:w="2394"/>
        <w:gridCol w:w="4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Obudował mnie i otoczył jadem i mozołem.*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dlatego w Nim mam nadzieję.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2024-04-30T18:54:51Z</dcterms:modified>
</cp:coreProperties>
</file>