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4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Polowali na mnie uparcie jak na ptaka moi wrogowie –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2024-04-30T09:21:56Z</dcterms:modified>
</cp:coreProperties>
</file>