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1"/>
        <w:gridCol w:w="21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2024-04-30T10:16:08Z</dcterms:modified>
</cp:coreProperties>
</file>