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1"/>
        <w:gridCol w:w="1689"/>
        <w:gridCol w:w="60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Zbliżyłeś się do mnie w dniu, w którym Cię wzywałem, i powiedziałeś: Nie bój się!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2024-04-30T18:36:13Z</dcterms:modified>
</cp:coreProperties>
</file>