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Poprowadziłeś, Panie, sprawy mojej duszy, wykupiłeś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Poprowadziłeś, Panie, sprawę o moje życie i wykupiłeś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Broniłeś, Panie, sprawy mojej duszy, 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Zastawiałeś się, Panie! o sprawę duszy mojej, a wybawiałeś 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Osądziłeś, JAHWE, sprawę duszy mojej, odkupicielu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Już kiedyś, Panie, obroniłeś mą sprawę, ocaliłeś mi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prowadziłeś moją sprawę, 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Broniłeś mnie, JAHWE, w mojej sprawie,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Rozsądziłeś, JAHWE, sprawę mojej duszy,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Broniłeś, Panie, sprawy mojej duszy,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судив, суди моїй душі, Ти визволив моє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Prowadziłeś, Panie, sprawę mej duszy i 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Zająłeś się, JAHWE, zmaganiami mej duszy. Wykupiłeś moje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2024-04-30T15:57:56Z</dcterms:modified>
</cp:coreProperties>
</file>