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8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zemstę, cały ich spisek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Poznałeś plany ich zemsty, gdy spiskowali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całą ich zemstę i wszystkie ich zamysły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wszystkę pomstę ich, i wszystkie zamysły ich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wszytkę zapalczywość i wszytkie myśli ich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widzisz całą ich żądzę zemsty, wszystko, co przeciw mnie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zemstę, wszystkie ich zamysły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mściwość, ich wszystkie zamysły skierowane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całą ich zawziętość i wszystko, co przeciw mnie knują.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całą ich zawziętość, wszystkie ich przeciw mnie knowania.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побачив ввесь їхний суд, всі їхні задуми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zawziętość i wszystkie ich zamysły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zemstę, wszystkie ich zamysły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2024-04-30T11:18:41Z</dcterms:modified>
</cp:coreProperties>
</file>