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co knują i co robią, bo o mnie brzmi ich szydercza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— gdy siedzą i gdy wstają,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treścią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siadanie ich, i wstawanie ich; jam zawżdy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Siadanie ich i wstawanie ich obejźrzy, jam ci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- czy siedzą, czy stoją, ja jestem treścią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gdy siadają i powstają, o mnie mówi ich pieśń szydercza!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Czy siedzą, czy wstają, to śpiewają o mnie szyderczo.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śpiewają o mnie pieśni szydercze, kiedy siedzą i kiedy 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zarówno, gdy siedzą, jak i gdy powstają; jestem dla nich obelżywą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їхнє сидіння і їхнє вставання. Я їхня пісня.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siadają i kiedy wstają; patrz, ja jestem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to, jak siadają i jak wstają. Jestem tematem ich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2024-04-30T09:37:30Z</dcterms:modified>
</cp:coreProperties>
</file>