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6"/>
        <w:gridCol w:w="58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wierzyli wręcz królowie ziemi ani reszta mieszkańców świata, że gnębiciel i wróg zdołał wkroczyć w bramy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ל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mogli uwierzyć królowie ziemi i pozostali mieszkańcy świata, że ciemięzca i wróg zdołał wkroczyć w bramy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Nigdy nie uwierzyliby królowie ziemi i wszyscy mieszkańcy świata, że przeciwnik i wróg mógłby wejść w bramy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Nigyby byli nie wierzyli królowie ziemscy, i wszysscy obywatele świata, żeby był miał wnijść przeciwnik, i nieprzyjaciel w bramy Jeruzalemskie.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wierzyli królowie ziemscy i wszyscy obywatele świata, że był miał wniść nieprzyjaciel i sprzeciwnik przez bramy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Lamed Nie wierzyli królowie świata i nikt z mieszkańców ziemi, że ciemięzca i wróg się wedrze do bram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wierzyli królowie ziemscy ani wszyscy mieszkańcy świata, że gnębiciel i wróg wejdzie w bramy Jeruzalemu.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Lamed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uwierzyliby królowie ziemi ani żaden mieszkaniec świata, że ciemięzca i wróg mógł wejść w bramy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Ledwo uwierzyć mogli królowie tej ziemi i wszyscy mieszkańcy świata, że nieprzyjaciele wtargnęli w bramy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wierzyli królowie ziemi ani wszyscy mieszkańcy wszechświata, by wróg i nieprzyjaciel mógł wkroczyć w bramy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Царі землі не повірили, всі, що живуть у вселенній, бо ворог і гнобитель ввійде крізь брами Єрусалиму,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daliby wiary królowie ziemi, wszyscy mieszkańcy świata, że wróg i ciemięzca wtargnie do bram 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Królowie ziemi i wszyscy mieszkańcy żyznej krainy nie wierzyli, że wróg i nieprzyjaciel wejdzie w bramy Jerozolimy.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2024-05-06T05:43:49Z</dcterms:modified>
</cp:coreProperties>
</file>