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(dniu) tego miesiąca – a był to piąty* rok wygnania króla Jojachina**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Jojachin lub Jehojachin, </w:t>
      </w:r>
      <w:r>
        <w:rPr>
          <w:rtl/>
        </w:rPr>
        <w:t>יֹויָכִין</w:t>
      </w:r>
      <w:r>
        <w:rPr>
          <w:rtl w:val="0"/>
        </w:rPr>
        <w:t xml:space="preserve"> (jojachin), czyli: JHWH ustanawia.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2024-04-19T16:46:25Z</dcterms:modified>
</cp:coreProperties>
</file>