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oto na sklepieniu,* które było nad głowami cherubów, widoczne było nad nimi (coś) jakby kamień szafiru, (coś) z wyglądu podobne do tronu.**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kopule.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1:26&lt;/x&gt;; &lt;x&gt;730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2024-04-29T04:12:24Z</dcterms:modified>
</cp:coreProperties>
</file>