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ciało,* i ich plecy, i ich ręce, i ich skrzydła, i koła były pełne oczu dookoła na czterech 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całe ich ciało, </w:t>
      </w:r>
      <w:r>
        <w:rPr>
          <w:rtl/>
        </w:rPr>
        <w:t>וְכָל־ּבְׂשָרָם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2024-04-28T20:26:00Z</dcterms:modified>
</cp:coreProperties>
</file>