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JAHWE znad progu domu (Pana)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chwała JAHWE przesunęła się znad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od progu domu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odeszła chwała Pańska od progu domu,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chwała PANska od progu kościoła a stała nad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Pańska odeszła od progu świątyni i zatrzymała się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odsunęła się chwała Pana od progu przybytku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chwała JAHWE odeszła znad progu świątyni i 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odeszła znad progu Świątyni i stanęła nad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слава вийшла від дому і піднялася на херувимів,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chwała WIEKUISTEGO odeszła z progu Przybytku oraz stanęła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odeszła znad progu domu i zatrzymała się nad 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2024-04-29T00:52:48Z</dcterms:modified>
</cp:coreProperties>
</file>