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6"/>
        <w:gridCol w:w="6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żywa istota, którą widziałem pod Bogiem Izraela nad rzeką Kebar, i poznałem, że były to cheruby.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2024-04-29T01:47:31Z</dcterms:modified>
</cp:coreProperties>
</file>