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1"/>
        <w:gridCol w:w="3504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2024-05-04T15:12:58Z</dcterms:modified>
</cp:coreProperties>
</file>