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2"/>
        <w:gridCol w:w="3552"/>
        <w:gridCol w:w="3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було до мене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2024-04-29T15:56:01Z</dcterms:modified>
</cp:coreProperties>
</file>