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Bezcześcicie Mnie u mojego ludu za garść jęczmienia i za kromkę chleba, aby uśmiercić dusze, które nie mają umrzeć, i aby zachować przy życiu dusze, które nie powinny żyć – w swoich kłamstwach przekazywanych mojemu ludowi, który słucha kłamstwa!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Bezcześcicie Mnie u mojego ludu za garść jęczmienia i za kromkę chleba! Uśmiercacie tych, którzy nie powinni umierać, aby zachować przy życiu tych, którzy nie powinni żyć. Czynicie to, okłamując mój lud, który kłamstw tych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bezcześcicie mnie wobec mego ludu dla garści jęczmienia i dla kęsa chleba, zabijając dusze, które nie powinny umrzeć, a oszczędzając dusze, które nie powinny żyć — gdy okłamujecie mój lud, który słucha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mię podawacie w lekkość u ludu mego dla garści jęczmienia, i dla kęsa chleba, zabijając dusze, które nie umrą, a ożywiając dusze, które żywe nie będą, kłamiąc ludowi memu, którzy słuchają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gwałciły mię u ludu mojego dla garści jęczmienia, dla sztuki chleba, aby zabijały dusze, które nie umierają, a ożywiały dusze, które nie żywią, kłaniając ludowi memu wierzącemu kłamstwam.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Bezcześcicie Mnie przed ludem moim dla garści jęczmienia i kęsa chleba, zabijając dusze, które nie powinny umrzeć, a oszczędzając dusze, które nie powinny żyć, gdy okłamujecie mój lud, który chętnie słucha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Bezcześcicie mnie u mojego ludu za garść jęczmienia i kromkę chleba, zabijając dusze, które nie mają umrzeć, a zachowując przy życiu dusze, które nie powinny żyć, okłamując mój lud, który słucha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Bezcześciłyście Mnie przed Moim ludem dla garści jęczmienia, dla kawałka chleba, żeby uśmiercać dusze, które nie powinny umrzeć, i żeby żyły dusze, które nie powinny żyć, gdy okłamujecie Mój lud, który słucha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Znieważacie Mnie przed moim ludem dla garści jęczmienia, dla kawałka chleba, zabijając tych, którzy powinni żyć, a oszczędzając tych, którzy żyć nie powinni, gdy okłamujecie mój lud słuchający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Znieważacie mnie wobec mojego ludu dla garści jęczmienia, dla kawałka chleba, uśmiercając dusze, które nie powinny umrzeć, zachowując przy życiu dusze, które nie powinny żyć, gdy wprowadzacie w błąd mój lud, który słucha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обезчестили мене перед моїм народом задля пригорщі ячменю і задля скибок хліба, щоб забити душі, які не мали вмерти, і щоб спасти душі, які не мали жити, коли ви говорили народові, що слухав марні вискази.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znieważać Mnie u Mojego ludu dla kilku garści jęczmienia i kilku okruszyn chleba, uśmiercając te dusze, co nie powinny umierać, a podtrzymując dusze, co nie powinny żyć. Okłamujecie Mój lud, który słucha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będziecie mnie bezcześcić wobec mego ludu za pełne garście jęczmienia i za kęsy chleba, żeby przez wasze kłamstwo wobec mego ludu – tych, którzy słuchają kłamstwa – uśmiercić dusze, które nie powinny umrzeć, i zachować przy życiu dusze, które nie powinny żyć?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2024-04-29T10:44:31Z</dcterms:modified>
</cp:coreProperties>
</file>