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Biada prorokom głupim, którzy podążają za własnym duchem,* mimo że nic nie widzieli!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Biada prorokom głupim, którzy głoszą własne odczucia, mimo że nie mieli objawienia!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Biada głupim prorokom, którzy idą za swoim duchem, choć 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Biada prorokom głupim, którzy idą za duchem swoim, choć 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Biada prorokom głupim, którzy idą za duchem swoim, a nic nie widzą!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Biada prorokom głupim, którzy idą za własnym rozumem, a niczego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Biada prorokom głupim, którzy postępują według własnego ducha, chociaż 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Biada głupim prorokom, którzy idą za swym natchnieniem, a nic nie widzieli!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BÓG. Biada głupim prorokom, którzy kierują się własnym urojeniem, choć nic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Biada nikczemnym prorokom, którzy idą za własnym natchnieniem, choć nic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Горе тим, що пророкують від їхнього серця і зовсім не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Biada tym nikczemnym prorokom, którzy idą za swoim własnym duchem oraz za tym, czego w istocie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Wszechwładny Pan, JAHWE: ”Biada głupim prorokom, którzy chodzą według własnego ducha, podczas gdy nic nie widzieli!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prorokom (…) duchem : wg G: prorokującym z własnego serca, τοῖς προφητεύουσιν ἀπὸ καρδίας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2024-04-29T11:27:03Z</dcterms:modified>
</cp:coreProperties>
</file>