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5"/>
        <w:gridCol w:w="2288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prorocy, Izraelu, stali się jak lisy w ruinach.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2024-04-29T15:39:27Z</dcterms:modified>
</cp:coreProperties>
</file>