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oglądaliście pustego złudzenia* i nie opowiadaliście kłamliwej wyroczni, gdy mówiliście: Oświadczenie JAHWE – chociaż Ja nie przemówiłem?**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oglądaliście pustego złudzenia : lub:  (1) czy  nie  mieliście  pustego  urojenia; (2) czy nie mieliście pustych uniesień.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Oświadczenie  (…) przemówiłem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2024-04-29T12:40:27Z</dcterms:modified>
</cp:coreProperties>
</file>