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będzie przeciw prorokom oglądającym rzeczy puste i przepowiadającym kłamstwa. Nie będą (zasiadali) w radzie* ** mego ludu, nie będą ujmowani w spisie*** domu Izraela**** i nie wejdą do ziemi Izraela – i poznacie, że Ja jestem Panem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rada, </w:t>
      </w:r>
      <w:r>
        <w:rPr>
          <w:rtl/>
        </w:rPr>
        <w:t>סֹוד</w:t>
      </w:r>
      <w:r>
        <w:rPr>
          <w:rtl w:val="0"/>
        </w:rPr>
        <w:t xml:space="preserve"> (sod): w radzie PANA (&lt;x&gt;220 15:8&lt;/x&gt;; &lt;x&gt;300 23:18&lt;/x&gt;) lub w organach zarządzających Izraela (&lt;x&gt;10 49:6&lt;/x&gt;; &lt;x&gt;230 64:3&lt;/x&gt;;&lt;x&gt;230 111:1&lt;/x&gt;; &lt;x&gt;300 6:11&lt;/x&gt;;&lt;x&gt;300 15:17&lt;/x&gt;).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49:6&lt;/x&gt;; &lt;x&gt;220 15:8&lt;/x&gt;; &lt;x&gt;230 64:3&lt;/x&gt;; &lt;x&gt;230 111:1&lt;/x&gt;; &lt;x&gt;300 15:17&lt;/x&gt;; &lt;x&gt;300 23:18&lt;/x&gt;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spis, ּ</w:t>
      </w:r>
      <w:r>
        <w:rPr>
          <w:rtl/>
        </w:rPr>
        <w:t>כְתָב</w:t>
      </w:r>
      <w:r>
        <w:rPr>
          <w:rtl w:val="0"/>
        </w:rPr>
        <w:t xml:space="preserve"> (ketaw): (1) spisy ludności jak opisane w &lt;x&gt;150 2:16&lt;/x&gt;; &lt;x&gt;160 7:64&lt;/x&gt;, por. &lt;x&gt;100 24:2&lt;/x&gt;, 9; (2) co mniej prawdopodobne, w spisie prowadzonym przez Boga (&lt;x&gt;20 32:32&lt;/x&gt;; &lt;x&gt;290 4:3&lt;/x&gt;; &lt;x&gt;230 69:29&lt;/x&gt;; &lt;x&gt;340 12:1&lt;/x&gt;).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24:2&lt;/x&gt;; &lt;x&gt;150 2:16&lt;/x&gt;; &lt;x&gt;160 7:64&lt;/x&gt;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2024-04-29T11:09:51Z</dcterms:modified>
</cp:coreProperties>
</file>