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5"/>
        <w:gridCol w:w="6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wezmą z niego drewno, by zrobić (narzędzie) do pracy? Czy zrobią z niego kołek, by zawiesić na nim jakiś sprzęt?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2024-04-29T09:22:12Z</dcterms:modified>
</cp:coreProperties>
</file>