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17"/>
        <w:gridCol w:w="3586"/>
        <w:gridCol w:w="3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mowa PANska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2024-05-18T17:56:51Z</dcterms:modified>
</cp:coreProperties>
</file>