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6"/>
        <w:gridCol w:w="1573"/>
        <w:gridCol w:w="6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ozdobiłem cię ozdobą, i włożyłem naramienniki na obie twe ręce i naszyjnik na twoją szyję.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2024-05-18T14:05:13Z</dcterms:modified>
</cp:coreProperties>
</file>