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7"/>
        <w:gridCol w:w="1732"/>
        <w:gridCol w:w="59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dałem ci kolczyk na nozdrza i kolczyki na uszy, i piękny diadem na twą głowę.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2024-05-18T15:13:14Z</dcterms:modified>
</cp:coreProperties>
</file>