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piękne naczynia,* z mojego złota i z mojego srebra, które ci dałem, i robiłaś sobie podobizny mężczyzn i uprawiałaś z nimi nierząd!**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swe piękne klejnoty,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mojego złota i srebra, te, które ci dałem w prezencie, i porobiłaś z nich sobie podobizny mężczyzn — i uprawiałaś z nimi 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nabrałaś swoich pięknych klejnotów z mojego złota i srebra, które ci dałem, uczyniłaś sobie posągi mężczyzn i uprawiałaś z nimi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nabrawszy klejnotów ozdoby swojej ze złota mego i z srebra mego, którem ci był dał, naczyniłaś sobie obrazów pogłowia męskiego, i płodziłaś z nimi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nabrałaś naczynia ozdoby twej ze złota mego i ze srebra mego, którem ci dał, i naczyniłaś sobie obrazów mężkich, i cudzołożyłaś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ozdobne przedmioty ze złota i ze srebra, które ci dałem, uczyniłaś sobie z nich podobizny ludzkie i przed nimi grzeszyłaś nierządem.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nabrawszy wspaniałych swoich klejnotów z mojego złota i srebra, które ci dałem, robiłaś sobie podobizny bożków i z nimi uprawiałaś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przedmioty ze swoich ozdób, z Mojego złota i z Mojego srebra, które ci dałem, i robiłaś sobie męskie podobizny i uprawiałaś z nimi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złote i srebrne klejnoty, które ci dałem, robiłaś sobie z nich podobizny bożków i cudzołożyłaś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klejnoty z mojego złota i mojego srebra, które ci dałem, wykonywałaś [z nich] podobizny męskie i cudzołożyłaś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посуд твоєї краси з мого золота і з мого срібла, які Я тобі дав, і ти зробила собі чоловічі образи і ти з ними розпустувала.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wzięłaś swoje wspaniałe klejnoty ze złota oraz Mojego srebra, którym cię obdarzyłem, uczyniłaś sobie wizerunki młodych mężczyzn i z nimi się kaziłaś.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sobie swoje piękne przedmioty z mojego złota i z mojego srebra, które ci dałem, i czyniłaś sobie wizerunki mężczyzny, i dopuszczałaś się z nimi nierządu.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klejnoty.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2024-05-18T18:09:56Z</dcterms:modified>
</cp:coreProperties>
</file>