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swoich synów i swoje córki, które mi urodziłaś, i ofiarowałaś* im na pożarcie! Czy za mało ci było nierządu?!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18:21&lt;/x&gt;; &lt;x&gt;30 20:2&lt;/x&gt;; &lt;x&gt;50 12:31&lt;/x&gt;; &lt;x&gt;50 18:10&lt;/x&gt;; &lt;x&gt;330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2024-05-18T16:53:43Z</dcterms:modified>
</cp:coreProperties>
</file>