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8"/>
        <w:gridCol w:w="5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tej całej twej niegodziwości – Biada! Biada ci!* – oświadczenie Pana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całą tą niegodziwością — O, biada, biada ci! oświadcza Wszechmocny JAHWE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całej twojej niegodziwości (biada, biada tobie! — mówi Pan BÓG);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mimo wszystkich onych złości twoich (Biada, biada tobie! mówi panujący Pan.)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wszytkiej złości twojej (biada, biada tobie! mówi JAHWE Bóg),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wszystkich złościach twoich - biada, o biada tobie! - wyrocznia Pana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tej całej twojej złośliwości - biada, biada ci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całej twej złośliwości stało się – biada, biada ci, wyrocznia Pana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wszystkich niegodziwościach - biada, biada ci, wyrocznia JAHWE BOGA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 całej twojej złośliwości - biada, biada ci, wyrocznia Pana, Jahwe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після всього твого зла,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 tej całej twej niecności, stało się, że Pan, WIEKUISTY, mówi: Biada ci, biada!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wszelkiej twej niegodziwości (”biada ci, biada” – brzmi wypowiedź Wszechwładnego Pana, Jehowy),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Biada! Biada ci!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2024-05-18T14:41:08Z</dcterms:modified>
</cp:coreProperties>
</file>