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całej twej niegodziwości – Biada! Biada ci!* – oświadczenie Pana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Biada! Biada ci!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2024-05-18T15:27:40Z</dcterms:modified>
</cp:coreProperties>
</file>