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wyciągnąłem rękę przeciw tobie. Umniejszyłem ci twoją porcję. Wydałem cię zazdrosnym, nie znoszącym cię córkom filistyńskim, zawstydzonym rozmiarami twej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wyciągnąłem przeciw tobie swoją rękę i zmniejszyłem twoją porcję, i wydałem cię żądzy nienawidzących cię córek Filistynów, które się wstydzą twojej rozwiązłej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otom wyciągnął rękę moję na cię, a uminiejszyłem obroku twego, i podałem cię na wolę nienawidzących cię córek Filistyńskich, które się wstydzą za złe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ściągnę rękę moję na cię i odejmę usprawiedliwienie twoje, i dam cię na dusze nienawidzących cię córek Palestyńskich, które się wstydzą drogi twej złośliwej.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rękę przeciwko tobie i zmniejszyłem ci żywność, i wydałem cię na łup twoim nieprzyjaciółkom, córkom filistyńskim, które się wstydziły twojego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wyciągnąłem swoją rękę przeciwko tobie, i zmniejszyłem twoją żywność, wydałem cię na łup żądzy twoich nieprzyjaciółek, córek filistyńskich, które się wstydzą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tobie. Zmniejszyłem to, co ci się należało. Wydałem cię na żądzę nienawidzących cię córek filistyńskich, wstydzących się twojego niecnego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podniosłem na ciebie rękę i ograniczyłem twoje prawa. Wydałem cię na łup żądzy nienawidzących cię córek filistyńskich, które się wstydzą twojego niegodziwego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tobie, zmniejszyłem twoje uprawnienia i wydałem cię na żądzę nienawidzących cię córek filistyńskich, które wstydziły się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Я простягну проти тебе мою руку, і відкину твої закони і видам тебе душам дочок чужинців тих, що тебе ненавидять, що тебе відхилили з твоєї дороги, на якій ти була безбожною.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wyciągnąłem Mą rękę przeciw tobie oraz uszczupliłem twój powszedni chleb; wydałem cię na wolę twych nieprzyjaciół, pelisztyńskich córek, które się wstydziły twojej sprośnej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wyciągnę rękę przeciwko tobie, i zmniejszę twój przydział, i zdam cię na to, czego pragnie dusza niewiast, które cię nienawidzą, córek Filistynów, niewiast upokorzonych przez drogę twego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2024-05-18T17:16:00Z</dcterms:modified>
</cp:coreProperties>
</file>