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twoimi narodzinami było tak: W dniu twego narodzenia nie przecięto twej pępowiny* i nie obmyto cię w wodzie dla oczyszczenia,** i nie natarto cię solą, i nie owinięto w pieluszki.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twoimi narodzinami było natomiast tak: W dniu, gdy się urodziłaś, nie przecięto twej pępowiny i nie obmyto cię w wodzie, aby cię oczyścić. Nie natarto cię solą ani 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twoje narodziny: W dniu, kiedy się urodziłaś, nie odcięto ci pępowiny ani nie obmyto cię wodą, aby cię oczyścić; nie natarto cię solą ani w pieluszki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twoje takie: W dzień, któregoś się urodziła, nie urzniono pępka twego, i wodą cię nie obmyto dla ochędożenia, ani cię solą posolono, ani w pieluchy uwiniono.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 się urodziła, w dzień narodzenia twego nie urzniono pępka twego i wodą cię nie zmyto na zdrowie ani cię solą solono, ani w pieluchy powito.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urodzenie: w dniu twego przyjścia na świat nie odcięto ci pępowiny, nie obmyto cię w wodzie, aby cię oczyścić; nie natarto cię solą i w pieluszki cię nie owinięto.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twoim narodzeniem było tak: Gdy się narodziłaś, nie przecięto twojej pępowiny i nie obmyto cię wodą, aby cię oczyścić, nie wytarto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twoje narodziny: W dniu twego urodzenia nie odcięto ci pępowiny i nie obmyto w wodzie dla oczyszczenia.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wyglądały twoje narodziny: w dniu twojego przyjścia na świat nie odcięto ci pępowiny ani nie obmyto w wodzie dla oczyszczenia. Nie natarto cię solą i nie owinięto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[Takie były] twoje narodziny: Gdy przyszłaś na świat, nie odcięto ci pępowiny i nie wykąpano w wodzie, aby cię obmyć. Nie natarto cię solą i nie owinięto cię w pieluszki.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твоє народження. В тому дні, в якому ти народилася, не звязали твоїх грудей, і в воді ти не була помита, ані не була посолена сіллю і не була повита пеленками,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twoje narodzenie było takie: W dniu, w którym cię zrodzono, nie odcięto twej pępowiny, nie obmyto cię wodą w celu oczyszczenia, nie natarto cię solą, ani nie owinięto cię w pieluchy.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twoich narodzin – w dniu twych narodzin nie przecięto twej pępowiny i nie obmyto cię wodą, aby cię oczyścić, i w ogóle nie natarto cię solą ani wcale nie zawinięto cię w pieluszki.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przecięto twej pępowiny : wg G: nie zawiązali twoich piersi, οὐκ ἔδησαν τοὺς μαστούς σου.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oczyszczenia, </w:t>
      </w:r>
      <w:r>
        <w:rPr>
          <w:rtl/>
        </w:rPr>
        <w:t>לְמִׁשְעִי</w:t>
      </w:r>
      <w:r>
        <w:rPr>
          <w:rtl w:val="0"/>
        </w:rPr>
        <w:t xml:space="preserve"> (lemisz‘i),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2024-05-18T15:27:23Z</dcterms:modified>
</cp:coreProperties>
</file>