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swoimi siostrami, przez twe grzechy, które były bardziej obrzydliwe niż (popełniane) przez nie – są sprawiedliwsze od ciebie! Wstydź się i ty i nieś swoją hańbę w twym usprawiedliwieniu (dla) twoich sióstr.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siostrami poprzez ogrom swoich grzechów! Twoje były obrzydliwsze od ich win! Są one sprawiedliwsze od ciebie! Wstydź się! Nieś swoją hańbę — ty, rzeczniczko swoich sióstr!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która sądziłaś swoje siostry, znoś swoją hańbę z powodu twoich grzechów, bo obrzydliwsze od nich popełniłaś. One są sprawiedliwsze od ciebie. Wstydź się więc i znoś swoją hańbę, gdyż usprawiedliwiłaś swoje siostry.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i ty ponieś sromotę twoję, którąś przeszła siostry twoje grzechami twemi, złośliwiej czyniąc niżli one: bo są usprawiedliwione od ciebie; przetoż i ty zawstydź się a nieś sromotę twoję, którąś usprawiedliwiła siostry twe.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także ty znoś swoją hańbę, bo rozstrzygnęłaś na korzyść swoich sióstr przez swoje grzechy, które popełniałaś w sposób bardziej obrzydliwy niż one. Sprawiedliwsze są od ciebie. Wstydź się więc także ty i znoś hańbę przez usprawiedliwienie sióstr.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 ty, która popełniając ohydniejsze grzechy niż one, usprawiedliwiłaś swoje siostry. One są sprawiedliwsze od ciebie. Wstydź się więc i znoś swoją hańbę z powodu usprawiedliwienia twoich sióstr.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Znoś więc także swoją hańbę, ty, któraś postąpiła na korzyść twych sióstr przez swe grzechy, które bardziej obrzydliwie od nich popełniałaś. One są sprawiedliwsze od ciebie. Wstydź się więc także ty i znoś swoją hańbę, skoro usprawiedliwiłaś swoje siostry.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прийми твою муку, за те, що ти знищила твоїх сестер твоїми гріхами, якими ти беззаконнувала понад них і ти їх оправдала понад себе саму. І ти завстидайся і візьми твоє безчестя коли оправдаєш твоїх сестер.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także znoś swe upokorzenie, gdy będziesz się ujmować za swymi siostrami. Z powodu twoich grzechów, w których postępowałaś obrzydliwiej niż one, są one bardziej prawe niż ty. I ty też bądź zawstydzona oraz znoś upokorzenie przez to, że sprawiasz, iż twoje siostry wydają się praweʼ.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2024-05-18T16:22:49Z</dcterms:modified>
</cp:coreProperties>
</file>