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3"/>
        <w:gridCol w:w="52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Swoją niegodziwość i swoje obrzydliwości ty (sama) poniesiesz – oświadczenie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Skutki swej niegodziwości i obrzydliwości sama będziesz musiała znieść — oświadcza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Ponosisz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karę za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swoją rozwiązłość i obrzydliwość, mówi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obrzydliwość twoje ponosisz,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Niecnotę twoję i sromotę twoję tyś nosiła, mówi JAHWE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Odpowiesz za swe cudzołóstwa i obrzydliwości - wyrocznia Pana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swoje ohydne postępowanie i za swoje obrzydliwości - mówi Pan.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Będziesz dźwigać swoją podłość i swoje obrzydliwości –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Ponosisz karę za twoją podłość i 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Musiałaś wziąć na siebie swoje haniebne czyny i swe obrzydliwości - wyrocznia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Твої безбожності і твої беззаконня, ти їх прийми, говорить Господь.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Musisz ponieść Twą sprośność i twą wstrętność powiada WIEKUISTY.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Twoje rozpasanie oraz twe obrzydliwości poniesiesz ty samaʼ – brzmi wypowiedź JAHWE”.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2024-05-18T16:53:22Z</dcterms:modified>
</cp:coreProperties>
</file>