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JAHWE: Postąpię z tobą, jak ty postąpiłaś, ty, która wzgardziłaś przysięgą, aby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JAHWE: Postąpię z tobą, podobnie jak ty postąpiłaś, gdy wzgardziłaś przysięgą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Uczynię ci tak, jak ty uczyniłaś,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panujący Pan: Tak uczynię z tobą, jakoś uczyniła, gdyś wzgardziła przysięgą, i złamała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Bóg: I uczynię tobie, jakoś wzgardziła przysięgą, abyś zgwałciła przymierze: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postępowałaś, ty, która złamałaś przysięgę i zerwałaś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Wszechmocny Pan: Postąpię z tobą, jak ty postąpiłaś - ty, która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 BÓG: Postąpię z tobą tak, jak ty postąpiłaś, gdy wzgardziłaś przysięgą, żeby złamać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BÓG: Postąpię z tobą tak, jak ty postąpiłaś, gdy wzgardziłaś przysięgą i złamałaś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Jahwe: Uczynię ci tak, jak uczyniłaś [mnie], gdy wzgardziłaś przysięgą, złamawszy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зроблю з тобою так як ти зробила, як ти це збещестила, щоб переступити мій завіт.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Pan, WIEKUISTY: Gdy zrobię z tobą tak, jak uczyniłaś; ty, co wzgardziłaś przysięgą łamiąc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Wszechwładny Pan, JAHWE: ʼJa także uczynię z tobą tak, jak ty uczyniłaś, bo wzgardziłaś przysięgą, łamiąc moje przymierze.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2024-05-18T18:11:05Z</dcterms:modified>
</cp:coreProperties>
</file>