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przechodziłem koło ciebie i spojrzałem, oto czas twój – (był to) czas pieszczot.* I rozciągnąłem nad tobą mą połę,** *** i okryłem twe łono, i zaprzysiągłem się tobie, i wszedłem w przymierze z tobą – oświadczenie Pana JAHWE – i stałaś się moją!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7:16&lt;/x&gt;; &lt;x&gt;260 4:10&lt;/x&gt;; &lt;x&gt;260 7:13&lt;/x&gt;; &lt;x&gt;330 23:17&lt;/x&gt;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połę (płaszcza), ּ</w:t>
      </w:r>
      <w:r>
        <w:rPr>
          <w:rtl/>
        </w:rPr>
        <w:t>כָנָף</w:t>
      </w:r>
      <w:r>
        <w:rPr>
          <w:rtl w:val="0"/>
        </w:rPr>
        <w:t xml:space="preserve"> (kanaf), l. skrzydło.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23:1&lt;/x&gt;; &lt;x&gt;80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2024-05-18T16:31:51Z</dcterms:modified>
</cp:coreProperties>
</file>