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wodzie, spłukałem z ciebie twą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wodą, zmyłem z ciebie twoją krew i 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a spłukawszy krew twoję z ciebie, pomazałem cię olejkiem;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i ochędożyłem krew twoję z ciebie,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otarłem z ciebie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obmyłem cię wodą, spłukałem z ciebie twoją krew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Wykąpałem cię w wodzie,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помив в воді і Я обмив з тебе твою кров і Я тебе помазав олією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cię wodą, spłukałem z ciebie twą krewi 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obmyłem cię wodą i spłukałem z ciebie twą krew, i natłuściłem cię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2024-05-18T16:32:08Z</dcterms:modified>
</cp:coreProperties>
</file>