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6"/>
        <w:gridCol w:w="5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(jednego) z nasienia królewskiego, i zawarł z nim przymierze, i wprowadził go w przysięgę, i wziął przywódców ziemi,*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wziął jednego z potomków królewskich, zawarł z nim przymierze, zobowiązał przysięgą — zabrał przy tym przywódców tej ziemi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jednego z potomków króla, zawarł z nim przymierze i związał go przysięgą. Zabrał też możnych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też z nasienia królewskiego, a uczyniwszy z nim przymierze, zawiązał go przysięgą, i mocnych z onej ziemi zabrał,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weźmie z nasienia królestwa, i postanowi z nim przymierze, i weźmie od niego przysięgę, lecz i mocne ziemie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jednego z potomków królewskich, zawarł z nim przymierze i przysięgą go związał, a co znaczniejszych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wziął jednego z rodziny królewskiej, zawarł z nim przymierze i zobowiązał przysięgą, lecz możnych kraju zabrał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kogoś innego z królewskiego rodu, zawarł z nim przymierze, odebrał od niego przysięgę i uprowadził możnych tego 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jednego z rodu królewskiego, zawarł z nim przymierze i zobowiązał przysięgą. Możnych zaś uprowadził z kraju,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następnie [członka] rodu królewskiego, zawarł z nim układ i związał go przysięgą. Przedniejszych zaś kraju uprowadził,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 з царського насіння і завіщає з ним завіт і введе його в клятву. І візьме володарів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wziął jednego z królewskiego rodu, zawarł z nim umowę i związał przysięgą; lecz zabrał możnych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wziął jednego z potomków królewskich i zawarł z nim przymierze, i związał go przysięgą, a najprzedniejszych mężów kraju zabrał,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Tzn. zabrał ich z kraju lub zobowiązał do lojalności.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2024-05-04T18:47:52Z</dcterms:modified>
</cp:coreProperties>
</file>