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dobre pole, nad wielkie wody był przecież przesadzony, by rozciągać konary i przynosić owoce – być winoroślą wspaniałą!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2024-05-04T05:43:49Z</dcterms:modified>
</cp:coreProperties>
</file>