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człowiek jest sprawiedliwy i wykonuje sąd i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byłliby mąż sprawiedliwy, a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będzieli sprawiedliwy a czynić będzie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sprawiedliwy i 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 jest sprawiedliwy i 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jest sprawiedliwy, 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sprawiedliwy to ten, który zachowuje prawo i sprawiedliwość: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яка буде праведна, що чинить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sprawiedliwym, wykonywał Prawo oraz uczynki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A jeśli człowiek jest prawy i czyni zadość sprawiedliwości i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2024-05-05T07:49:13Z</dcterms:modified>
</cp:coreProperties>
</file>