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daje* na lichwę i nie bierze odsetek,** cofa swoją rękę przed niegodziwością, rozstrzyga między ludźmi sądem zgodnym z prawdą,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a swojego srebra, καὶ τὸ ἀργύριον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2024-05-05T06:03:41Z</dcterms:modified>
</cp:coreProperties>
</file>