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9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Obracał się on między lwami, (sam) stał się młodym lwem i nauczył się chwytać łup – pożerał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obracał się wśród lwów, a kiedy trochę podrósł, nauczył się porywać łup, napadał także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Chodziło w środku lwów i stało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młodym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lwem, który nauczył się chwytać łup; pożerał też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chodząc w pośrodku lwów stał się lwem, a nauczywszy się chwytać łupu pożerał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chodził między lwami i zstał się lwem, i nauczył się łapać obłowu, i ludzie pożerać,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Biegało ono pomiędzy lwami i stało się młodym lwem, nauczyło się porywać zdobycz, pożerało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wśród lwów i wyrósł na lwa, który nauczył się porywać łup i ludzi pożerać.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między lwy, stał się młodym lwem. Nauczył się chwytać zdobycz, pożerał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on między lwy i stał się młodym lwem. Nauczył się rozszarpywać zdobycz i pożerać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Weszło między lwy. Stało się lwem. Nauczyło się chwytać zdobycz, ludzi pożerało.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воно жило посеред левів, стало левом і навчивлося грабити граблення, пожерло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Przechadzał się między lwami i stał się młodym lwem. Nauczył się chwytać zdobycz oraz pożerał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zaczął się przechadzać pośród lwów. Stał się młodym grzywiastym lwem. I nauczył się rozszarpywać zdobycz. Pożerał nawet ziemskiego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2024-05-06T04:59:06Z</dcterms:modified>
</cp:coreProperties>
</file>