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2"/>
        <w:gridCol w:w="1543"/>
        <w:gridCol w:w="6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zlitowało się nad nimi moje oko i nie wytępiłem ich, i nie skończyłem z nimi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2024-05-04T07:06:47Z</dcterms:modified>
</cp:coreProperties>
</file>