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oznajmij domowi Izraela, synu człowieczy, i powiedz im: Tak mówi Pan JAHWE: Jeszcze tym obrazili Mnie wasi ojcowie, sprzeniewierzeniem Mi się w wiarołomstwie.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2024-05-04T11:39:59Z</dcterms:modified>
</cp:coreProperties>
</file>