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go wygładzić* do uchwycenia w dłoń. To miecz wyostrzony, a i wygładzony,** aby go dać do ręki tego, który tnie!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wygładzić, </w:t>
      </w:r>
      <w:r>
        <w:rPr>
          <w:rtl/>
        </w:rPr>
        <w:t>לְמָרְטָה</w:t>
      </w:r>
      <w:r>
        <w:rPr>
          <w:rtl w:val="0"/>
        </w:rPr>
        <w:t xml:space="preserve"> (lemarta h), l. do wygładzenia : em.: (1) temu, który zabija, </w:t>
      </w:r>
      <w:r>
        <w:rPr>
          <w:rtl/>
        </w:rPr>
        <w:t>לִמְרַּצֵחַ</w:t>
      </w:r>
      <w:r>
        <w:rPr>
          <w:rtl w:val="0"/>
        </w:rPr>
        <w:t xml:space="preserve"> (limratstseach); (2) ten, który wypolerował, </w:t>
      </w:r>
      <w:r>
        <w:rPr>
          <w:rtl/>
        </w:rPr>
        <w:t>מֹרְטָּה</w:t>
      </w:r>
      <w:r>
        <w:rPr>
          <w:rtl w:val="0"/>
        </w:rPr>
        <w:t xml:space="preserve"> (mortah), &lt;x&gt;330 21:16&lt;/x&gt;L.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miecz wyostrzony, a i wygładzony, </w:t>
      </w:r>
      <w:r>
        <w:rPr>
          <w:rtl/>
        </w:rPr>
        <w:t>מֹרָּטָה וְהִיא חֶרֶב הִיא־הּוחַּדָה</w:t>
      </w:r>
      <w:r>
        <w:rPr>
          <w:rtl w:val="0"/>
        </w:rPr>
        <w:t xml:space="preserve"> : em. na: on naostrzył miecz i on go wypolerował, </w:t>
      </w:r>
      <w:r>
        <w:rPr>
          <w:rtl/>
        </w:rPr>
        <w:t>הַחֶרֶב והּוא מְרָטָּה הּוא הֵחֵד</w:t>
      </w:r>
      <w:r>
        <w:rPr>
          <w:rtl w:val="0"/>
        </w:rPr>
        <w:t xml:space="preserve"> , &lt;x&gt;330 21:16&lt;/x&gt;L.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2024-05-06T07:33:09Z</dcterms:modified>
</cp:coreProperties>
</file>