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Niech zwołają przeciw nim zgromadzenie i wydadzą je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Sprowadzę na nie wojsko i wydam je na wysiedlenie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Przywiodę na nie wojsko, a poddam je na potłukanie i na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Przywiedź do nich gromadę a wydaj je na rozruch i na szarpaninę,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Sprawię, że zwołają przeciwko nim zgromadzenie, aby je wydać na poniewierkę i 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Niech zwołają przeciwko nim zgromadzenie ludu i niech je oddadzą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Zwoła się przeciw nim zgromadzenie i zostaną wydane na postrach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Niech zbierze się przeciwko nim zgromadzenie, aby zostały wydane na straszliwą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Zwoła się przeciw nim zgromadzenie i zostaną wydane na 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Наведи на них юрбу і дай в них замішання і розграблення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Sprowadzę na nie zgromadzenie; poddam je na męki i na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ʼWyprowadzą przeciwko nim zbór i uczynią z nich przedmiot grozy oraz coś do rozgrabienia.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2024-05-07T05:36:37Z</dcterms:modified>
</cp:coreProperties>
</file>