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pomstę nad Edomem w rękę mojego ludu Izraela. I postąpią z Edomem jak w moim gniewie i jak w moim wzburzeniu; i poznają moją pomstę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2024-04-30T21:42:49Z</dcterms:modified>
</cp:coreProperties>
</file>