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Filistynów* w (chęci) zemsty i (dlatego, że) mścili się okrutnie, z pogardą w duszy, aby zniszczyć, (z racji) odwiecznej wrogości,**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Filistyni kierowali się chęcią zemsty, mścili się okrutnie, z pogardą w duszy, gotowi niszczyć wszystko w swej odwiecznej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się mścili i dokonali zemsty złośliwym sercem, aby prowadzić do zguby z powodu odwiecznej nieprzyjaźni;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Przeto, iż się Filistyńczycy mścili, i pomstę wykonywali, pustosząc ich z serca, a do zginienia przywodząc z nieprzyjaźni starodawnej;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Za to, że czynili pomstę Palestynowie i mścili się wszytkim umysłem, zabijając i napełniając nieprzyjaźni stare,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postępowali mściwie, a żywiąc w duszy nienawiść, do zagłady doprowadzili ich na skutek odwiecznej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Filistyńczycy działali mściwie i pełni złośliwości w duszy mścili się, siejąc zniszczenie w nieustannej wrogości,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Filistyni pałali zemstą i bardzo się mścili z pogardą w duszy, z odwiecznej nienawiści doprowadzając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Filistyni kierowali się zemstą i pełni odwiecznej nienawiści pałali żądzą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Ponieważ Filistyni postępowali mściwie i z zawziętością w duszy szukali zemsty na zgubę [Izraela z powodu] odwiecznej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Через те, що зробили чужинці в пімсті і поставили пімсту радіючи з душі, щоб вигубити аж до віку,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Ponieważ Pelisztini mściwie postępowali aż do zguby, mszcząc się zawzięcie oraz z pogardą w duszy z powodu wiecznej 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ʼPonieważ Filistyni brali odwet i z pogardą w duszy mścili się, wywierając pomstę, żeby z nieprzyjaźnią trwającą przez czas niezmierzony doprowadzać do ruiny,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14:29-31&lt;/x&gt;; &lt;x&gt;300 47:1-7&lt;/x&gt;; &lt;x&gt;360 3:4-4&lt;/x&gt;; &lt;x&gt;370 1:6-8&lt;/x&gt;; &lt;x&gt;430 2:4-7&lt;/x&gt;; &lt;x&gt;450 9:5-7&lt;/x&gt;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2024-04-30T21:16:18Z</dcterms:modified>
</cp:coreProperties>
</file>