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wyciągnę moją rękę przeciw Filistynom, wytępię Keretim* ** i wygubię resztkę na brzegu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Keretim, ּ</w:t>
      </w:r>
      <w:r>
        <w:rPr>
          <w:rtl/>
        </w:rPr>
        <w:t>כְרֵתִים</w:t>
      </w:r>
      <w:r>
        <w:rPr>
          <w:rtl w:val="0"/>
        </w:rPr>
        <w:t xml:space="preserve"> (keretim), l. Kreteńczyków; wg G: Κρῆτας.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2024-05-01T06:57:15Z</dcterms:modified>
</cp:coreProperties>
</file>