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przeciwko synom Ammonowym, a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synom Ammon i będziesz prorokował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Ammonitom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swe oblicze ku Ammonitom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Ammonitów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synom Ammona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на синів аммона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synom Ammonu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synom Ammona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2024-04-30T21:48:02Z</dcterms:modified>
</cp:coreProperties>
</file>