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4"/>
        <w:gridCol w:w="1643"/>
        <w:gridCol w:w="6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Zwróć swoje oblicze ku synom Ammona* i prorokuj przeciwko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27:1-7&lt;/x&gt;; &lt;x&gt;300 49:1-6&lt;/x&gt;; &lt;x&gt;330 21:33-34&lt;/x&gt;; &lt;x&gt;370 1:13-15&lt;/x&gt;; &lt;x&gt;430 2:8-9&lt;/x&gt;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2024-04-30T23:29:16Z</dcterms:modified>
</cp:coreProperties>
</file>