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synów Ammona: Słuchajcie Słowa Pana JAHWE: Tak mówi Pan JAHWE: Z powodu twojego mówienia: Aha! nad moją świątynią, gdy została zbezczeszczona, i nad ziemią Izraela, że została spustoszona, i nad domem Judy, że poszli do niewoli,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2024-05-01T12:15:40Z</dcterms:modified>
</cp:coreProperties>
</file>